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10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</w:t>
      </w:r>
      <w:r>
        <w:rPr>
          <w:rFonts w:ascii="Times New Roman" w:eastAsia="Times New Roman" w:hAnsi="Times New Roman" w:cs="Times New Roman"/>
        </w:rPr>
        <w:t>Юлия Борисовна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 xml:space="preserve">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1185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</w:t>
      </w:r>
      <w:r>
        <w:rPr>
          <w:rFonts w:ascii="Times New Roman" w:eastAsia="Times New Roman" w:hAnsi="Times New Roman" w:cs="Times New Roman"/>
        </w:rPr>
        <w:t>месте около дома №51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Светлая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Журбин-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</w:t>
      </w:r>
      <w:r>
        <w:rPr>
          <w:rFonts w:ascii="Times New Roman" w:eastAsia="Times New Roman" w:hAnsi="Times New Roman" w:cs="Times New Roman"/>
        </w:rPr>
        <w:t>не оспаривал, пояснил, что был выпивший, и</w:t>
      </w:r>
      <w:r>
        <w:rPr>
          <w:rFonts w:ascii="Times New Roman" w:eastAsia="Times New Roman" w:hAnsi="Times New Roman" w:cs="Times New Roman"/>
        </w:rPr>
        <w:t>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Журбин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Кайгородов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890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10.06.2024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0,71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реестром правонарушений,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</w:t>
      </w:r>
      <w:r>
        <w:rPr>
          <w:rFonts w:ascii="Times New Roman" w:eastAsia="Times New Roman" w:hAnsi="Times New Roman" w:cs="Times New Roman"/>
        </w:rPr>
        <w:t>в общественном месте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Журбина-</w:t>
      </w:r>
      <w:r>
        <w:rPr>
          <w:rFonts w:ascii="Times New Roman" w:eastAsia="Times New Roman" w:hAnsi="Times New Roman" w:cs="Times New Roman"/>
        </w:rPr>
        <w:t>Кайгородова</w:t>
      </w:r>
      <w:r>
        <w:rPr>
          <w:rFonts w:ascii="Times New Roman" w:eastAsia="Times New Roman" w:hAnsi="Times New Roman" w:cs="Times New Roman"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при</w:t>
      </w:r>
      <w:r>
        <w:rPr>
          <w:rFonts w:ascii="Times New Roman" w:eastAsia="Times New Roman" w:hAnsi="Times New Roman" w:cs="Times New Roman"/>
        </w:rPr>
        <w:t>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Отягчающим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совершенного правонарушения, личности правонарушителя, неоднократно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 за аналогичные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Журбину-</w:t>
      </w:r>
      <w:r>
        <w:rPr>
          <w:rFonts w:ascii="Times New Roman" w:eastAsia="Times New Roman" w:hAnsi="Times New Roman" w:cs="Times New Roman"/>
        </w:rPr>
        <w:t>Кайгородову</w:t>
      </w:r>
      <w:r>
        <w:rPr>
          <w:rFonts w:ascii="Times New Roman" w:eastAsia="Times New Roman" w:hAnsi="Times New Roman" w:cs="Times New Roman"/>
        </w:rPr>
        <w:t xml:space="preserve"> И.В.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Журбина-</w:t>
      </w:r>
      <w:r>
        <w:rPr>
          <w:rFonts w:ascii="Times New Roman" w:eastAsia="Times New Roman" w:hAnsi="Times New Roman" w:cs="Times New Roman"/>
          <w:b/>
          <w:bCs/>
        </w:rPr>
        <w:t>Кайгородова</w:t>
      </w:r>
      <w:r>
        <w:rPr>
          <w:rFonts w:ascii="Times New Roman" w:eastAsia="Times New Roman" w:hAnsi="Times New Roman" w:cs="Times New Roman"/>
          <w:b/>
          <w:bCs/>
        </w:rPr>
        <w:t xml:space="preserve"> Ивана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наказание в виде а</w:t>
      </w:r>
      <w:r>
        <w:rPr>
          <w:rFonts w:ascii="Times New Roman" w:eastAsia="Times New Roman" w:hAnsi="Times New Roman" w:cs="Times New Roman"/>
        </w:rPr>
        <w:t xml:space="preserve">дминистративного ареста на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Журбину-</w:t>
      </w:r>
      <w:r>
        <w:rPr>
          <w:rFonts w:ascii="Times New Roman" w:eastAsia="Times New Roman" w:hAnsi="Times New Roman" w:cs="Times New Roman"/>
          <w:b/>
          <w:bCs/>
        </w:rPr>
        <w:t>Кайгородову</w:t>
      </w:r>
      <w:r>
        <w:rPr>
          <w:rFonts w:ascii="Times New Roman" w:eastAsia="Times New Roman" w:hAnsi="Times New Roman" w:cs="Times New Roman"/>
          <w:b/>
          <w:bCs/>
        </w:rPr>
        <w:t xml:space="preserve"> И.В.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10.06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9">
    <w:name w:val="cat-UserDefined grp-16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